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couldn't believe that Bret had the ________ to bungee jump over a lake full of alligators.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crime of holding a belief that goes against established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Wild and drunken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Though American by birth, the _________ fought for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Reprimand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Public shame, infamy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Easy to teach or manage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Her friend was very upset when she ________ the name of the boy she liked.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Varied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Extremely thin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careful about small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Cannibalism is ________ to almost every society on the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Johnny refused to ______ Ryan in a drug bust that needed two people. He would not assist him by doing something he knew was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Cocktail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Easily angered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Force by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Arrogant and stubborn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Stronghold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Lacking flavor, 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became a doctor not to save lives but to appease his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passengers quickly ________ the heavy cargo from the damaged plane.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Crossword Puzzle</dc:title>
  <dcterms:created xsi:type="dcterms:W3CDTF">2021-10-11T20:58:54Z</dcterms:created>
  <dcterms:modified xsi:type="dcterms:W3CDTF">2021-10-11T20:58:54Z</dcterms:modified>
</cp:coreProperties>
</file>