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Crossword Puzzle 3/11/21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où se trouve votre maison?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qui fait les lois dans une ville?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où les criminels vont-ils en prison?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 endroit où vous allez pour regarder un film entre amis ou en famille.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Qu'est-ce qui aide avec le trafic? il dit aux voitures quand s'arrêter et partir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Quoi sur roulent les voitures?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qui écrit des billets pour les personnes qui enfreignent la loi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comment s'appelle une personne qui vous conduit?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Qu'est-ce qu'une personne qui visite un lieu pour la première fois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où vas-tu pour monter dans un bus?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Quoi est-ce que tu avec vis?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 édifice trés grand et haut.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où vas-tu pour prendre le métro?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comment t'appelles-tu si tu prends le bus?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vous en voyez beaucoup dans la ville.</w:t>
            </w:r>
          </w:p>
        </w:tc>
      </w:tr>
    </w:tbl>
    <w:p>
      <w:pPr>
        <w:pStyle w:val="WordBankMedium"/>
      </w:pPr>
      <w:r>
        <w:t xml:space="preserve">    cinéma    </w:t>
      </w:r>
      <w:r>
        <w:t xml:space="preserve">   quartier    </w:t>
      </w:r>
      <w:r>
        <w:t xml:space="preserve">   arrêt d'autobus    </w:t>
      </w:r>
      <w:r>
        <w:t xml:space="preserve">   édifice    </w:t>
      </w:r>
      <w:r>
        <w:t xml:space="preserve">   colocataire    </w:t>
      </w:r>
      <w:r>
        <w:t xml:space="preserve">   agent de police    </w:t>
      </w:r>
      <w:r>
        <w:t xml:space="preserve">   étranger    </w:t>
      </w:r>
      <w:r>
        <w:t xml:space="preserve">   gratte-ciel    </w:t>
      </w:r>
      <w:r>
        <w:t xml:space="preserve">   conducteur    </w:t>
      </w:r>
      <w:r>
        <w:t xml:space="preserve">   rue    </w:t>
      </w:r>
      <w:r>
        <w:t xml:space="preserve">   feu    </w:t>
      </w:r>
      <w:r>
        <w:t xml:space="preserve">   station de métro    </w:t>
      </w:r>
      <w:r>
        <w:t xml:space="preserve">   maire    </w:t>
      </w:r>
      <w:r>
        <w:t xml:space="preserve">   commissariat de police    </w:t>
      </w:r>
      <w:r>
        <w:t xml:space="preserve">   passager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Crossword Puzzle 3/11/21</dc:title>
  <dcterms:created xsi:type="dcterms:W3CDTF">2021-10-11T21:00:23Z</dcterms:created>
  <dcterms:modified xsi:type="dcterms:W3CDTF">2021-10-11T21:00:23Z</dcterms:modified>
</cp:coreProperties>
</file>