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Extremely thin or withered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Public shame; disgrace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assist in wrong 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Arrogant; stubborn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cast overboard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force using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Romeo was ____ from his kingdom for the murder of Tybalt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Easily angered or irritated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Numerous or large in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Easy to manage or teach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Stealthy; secretive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Hated; abomination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crime of holding a belief that goes against an established doctrine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Punish for purpose of correction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Inessential; irrelevant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Prejudiced; hostile; skeptical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Tactless; awkward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Sociable; friendly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Made up of different dissimilar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Extremely careful about small details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turn over to the legal jurisdiction of another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Wild and drunken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Greed or desire for wealth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Audacity; recklessness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Teasing; joshing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Crossword Puzzle</dc:title>
  <dcterms:created xsi:type="dcterms:W3CDTF">2021-10-11T20:58:53Z</dcterms:created>
  <dcterms:modified xsi:type="dcterms:W3CDTF">2021-10-11T20:58:53Z</dcterms:modified>
</cp:coreProperties>
</file>