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Electrical engineer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industrial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Robotics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Mechanical Engineer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marine architect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Architect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Biochemical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Nuclear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Fuel Cell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Photonics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Civil Engineers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Puzzle</dc:title>
  <dcterms:created xsi:type="dcterms:W3CDTF">2021-10-11T20:58:24Z</dcterms:created>
  <dcterms:modified xsi:type="dcterms:W3CDTF">2021-10-11T20:58:24Z</dcterms:modified>
</cp:coreProperties>
</file>