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break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explode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sudden or unexpected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breaks up what you were 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able to influence into doing something that breaks away from the rules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evil or dishonest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breaks someone's cocentration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break into someone's conversation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out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burst or break open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Homework</dc:title>
  <dcterms:created xsi:type="dcterms:W3CDTF">2021-10-11T21:00:12Z</dcterms:created>
  <dcterms:modified xsi:type="dcterms:W3CDTF">2021-10-11T21:00:12Z</dcterms:modified>
</cp:coreProperties>
</file>