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Lesson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go closer to; a coming closer; a road or way that leads to a place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CEASE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hole or tunnel dug by an animal as a home or for protection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HIBERNATE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stop; to come or bring to an end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FAMISHED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Causing harm or damage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OBSERVE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Tired or sleepy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SEVERE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Very hungry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FORECAST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telling of what will happen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PREPARE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spend the winter in a resting state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NESTLE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move from one country or region to another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VENTURE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lie in a sheltered, partly hidden place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APPROACH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see, to notice, to comment, to remark, to mark an event or day, to obey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BURROW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make or get ready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REDUCE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make or become smaller or less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DESTRUCTIVE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Very strict or harsh; hard to bear or deal with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MIGRATE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dare to do, to go, or to say; something that involves the risk of a loss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DROWSY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Lesson 3</dc:title>
  <dcterms:created xsi:type="dcterms:W3CDTF">2021-10-11T21:00:47Z</dcterms:created>
  <dcterms:modified xsi:type="dcterms:W3CDTF">2021-10-11T21:00:47Z</dcterms:modified>
</cp:coreProperties>
</file>