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 Level C Unit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volatile    </w:t>
      </w:r>
      <w:r>
        <w:t xml:space="preserve">   sequel    </w:t>
      </w:r>
      <w:r>
        <w:t xml:space="preserve">   pulverize    </w:t>
      </w:r>
      <w:r>
        <w:t xml:space="preserve">   proximity    </w:t>
      </w:r>
      <w:r>
        <w:t xml:space="preserve">   prodigal    </w:t>
      </w:r>
      <w:r>
        <w:t xml:space="preserve">   plebeian    </w:t>
      </w:r>
      <w:r>
        <w:t xml:space="preserve">   plausible    </w:t>
      </w:r>
      <w:r>
        <w:t xml:space="preserve">   jurisdiction    </w:t>
      </w:r>
      <w:r>
        <w:t xml:space="preserve">   intrigue    </w:t>
      </w:r>
      <w:r>
        <w:t xml:space="preserve">   indiscriminate    </w:t>
      </w:r>
      <w:r>
        <w:t xml:space="preserve">   inaudible    </w:t>
      </w:r>
      <w:r>
        <w:t xml:space="preserve">   facetious    </w:t>
      </w:r>
      <w:r>
        <w:t xml:space="preserve">   ethical    </w:t>
      </w:r>
      <w:r>
        <w:t xml:space="preserve">   epitaph    </w:t>
      </w:r>
      <w:r>
        <w:t xml:space="preserve">   disdain    </w:t>
      </w:r>
      <w:r>
        <w:t xml:space="preserve">   cower    </w:t>
      </w:r>
      <w:r>
        <w:t xml:space="preserve">   assert    </w:t>
      </w:r>
      <w:r>
        <w:t xml:space="preserve">   apparition    </w:t>
      </w:r>
      <w:r>
        <w:t xml:space="preserve">   ample    </w:t>
      </w:r>
      <w:r>
        <w:t xml:space="preserve">   aghast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Level C Unit 5</dc:title>
  <dcterms:created xsi:type="dcterms:W3CDTF">2021-10-11T20:59:49Z</dcterms:created>
  <dcterms:modified xsi:type="dcterms:W3CDTF">2021-10-11T20:59:49Z</dcterms:modified>
</cp:coreProperties>
</file>