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List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prejudiced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recklessness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Inessential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of many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arrogant and stubborn about one’s (often unproven) 		beliefs; dictatorial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assist or encourage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extremely thin , skinny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boy pays attention to small details so he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outgoing , friendly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public shame, disgrace, or dishonor; infamy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crime of holding a belief that goes against established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tell a secret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force by using pressure, intimidation, or threats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Weird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List 1-3</dc:title>
  <dcterms:created xsi:type="dcterms:W3CDTF">2021-10-11T20:59:26Z</dcterms:created>
  <dcterms:modified xsi:type="dcterms:W3CDTF">2021-10-11T20:59:26Z</dcterms:modified>
</cp:coreProperties>
</file>