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List #1-4 Wordcross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Instruct or improve someone morally or intellectually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publicly denounce or criticize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being truthful and straightforward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aware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decrease in vigor, power, or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helpful or beneficial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lasting a very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toss away something that's no longer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humor or frivolity, especially when discussing a serious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talk at length in a foolish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perfect example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 quality, but with a style that many people find amusing in an ironic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restrain or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roomy and 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generosity in giving money or large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leader who seeks support by appealing to prejudice rather than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high-level language that holds little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joyfulness; 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lowest point of the fortunes of a person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extremely delicate and light in a way that seems too perfect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List #1-4 Wordcross </dc:title>
  <dcterms:created xsi:type="dcterms:W3CDTF">2021-10-11T21:00:20Z</dcterms:created>
  <dcterms:modified xsi:type="dcterms:W3CDTF">2021-10-11T21:00:20Z</dcterms:modified>
</cp:coreProperties>
</file>