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Magician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Reflection    </w:t>
      </w:r>
      <w:r>
        <w:t xml:space="preserve">   Translation    </w:t>
      </w:r>
      <w:r>
        <w:t xml:space="preserve">   Legs    </w:t>
      </w:r>
      <w:r>
        <w:t xml:space="preserve">   Preimage    </w:t>
      </w:r>
      <w:r>
        <w:t xml:space="preserve">   Hypotenuse    </w:t>
      </w:r>
      <w:r>
        <w:t xml:space="preserve">   Transformation    </w:t>
      </w:r>
      <w:r>
        <w:t xml:space="preserve">   Scale factor of dilation    </w:t>
      </w:r>
      <w:r>
        <w:t xml:space="preserve">   Diagonal    </w:t>
      </w:r>
      <w:r>
        <w:t xml:space="preserve">   Center of rotation    </w:t>
      </w:r>
      <w:r>
        <w:t xml:space="preserve">   Remote interior angle    </w:t>
      </w:r>
      <w:r>
        <w:t xml:space="preserve">   Dilation    </w:t>
      </w:r>
      <w:r>
        <w:t xml:space="preserve">   Exterior angle of a triangle    </w:t>
      </w:r>
      <w:r>
        <w:t xml:space="preserve">   Scale factor    </w:t>
      </w:r>
      <w:r>
        <w:t xml:space="preserve">   Vertical angles    </w:t>
      </w:r>
      <w:r>
        <w:t xml:space="preserve">   Proportion    </w:t>
      </w:r>
      <w:r>
        <w:t xml:space="preserve">   Corresponding angles    </w:t>
      </w:r>
      <w:r>
        <w:t xml:space="preserve">   Similarity statement    </w:t>
      </w:r>
      <w:r>
        <w:t xml:space="preserve">   Alternate interior angles    </w:t>
      </w:r>
      <w:r>
        <w:t xml:space="preserve">   Similar figures    </w:t>
      </w:r>
      <w:r>
        <w:t xml:space="preserve">   Alternate exterior angles    </w:t>
      </w:r>
      <w:r>
        <w:t xml:space="preserve">   Transformations    </w:t>
      </w:r>
      <w:r>
        <w:t xml:space="preserve">   Transversal    </w:t>
      </w:r>
      <w:r>
        <w:t xml:space="preserve">   Congruent    </w:t>
      </w:r>
      <w:r>
        <w:t xml:space="preserve">   Supplementary angles    </w:t>
      </w:r>
      <w:r>
        <w:t xml:space="preserve">   Rotation    </w:t>
      </w:r>
      <w:r>
        <w:t xml:space="preserve">   Complementary angles    </w:t>
      </w:r>
      <w:r>
        <w:t xml:space="preserve">   Equidistant    </w:t>
      </w:r>
      <w:r>
        <w:t xml:space="preserve">   Ray    </w:t>
      </w:r>
      <w:r>
        <w:t xml:space="preserve">   Line of reflection    </w:t>
      </w:r>
      <w:r>
        <w:t xml:space="preserve">   Angle    </w:t>
      </w:r>
      <w:r>
        <w:t xml:space="preserve">   Transform    </w:t>
      </w:r>
      <w:r>
        <w:t xml:space="preserve">   Alternate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Magician</dc:title>
  <dcterms:created xsi:type="dcterms:W3CDTF">2021-10-11T20:59:56Z</dcterms:created>
  <dcterms:modified xsi:type="dcterms:W3CDTF">2021-10-11T20:59:56Z</dcterms:modified>
</cp:coreProperties>
</file>