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 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amusant    </w:t>
      </w:r>
      <w:r>
        <w:t xml:space="preserve">   amusante    </w:t>
      </w:r>
      <w:r>
        <w:t xml:space="preserve">   artistique    </w:t>
      </w:r>
      <w:r>
        <w:t xml:space="preserve">   athlétique    </w:t>
      </w:r>
      <w:r>
        <w:t xml:space="preserve">   beau    </w:t>
      </w:r>
      <w:r>
        <w:t xml:space="preserve">   belle    </w:t>
      </w:r>
      <w:r>
        <w:t xml:space="preserve">   blond    </w:t>
      </w:r>
      <w:r>
        <w:t xml:space="preserve">   blonde    </w:t>
      </w:r>
      <w:r>
        <w:t xml:space="preserve">   bon    </w:t>
      </w:r>
      <w:r>
        <w:t xml:space="preserve">   bonne    </w:t>
      </w:r>
      <w:r>
        <w:t xml:space="preserve">   brun    </w:t>
      </w:r>
      <w:r>
        <w:t xml:space="preserve">   brune    </w:t>
      </w:r>
      <w:r>
        <w:t xml:space="preserve">   bête    </w:t>
      </w:r>
      <w:r>
        <w:t xml:space="preserve">   chauve    </w:t>
      </w:r>
      <w:r>
        <w:t xml:space="preserve">   créatif    </w:t>
      </w:r>
      <w:r>
        <w:t xml:space="preserve">   créative    </w:t>
      </w:r>
      <w:r>
        <w:t xml:space="preserve">   desorganisee    </w:t>
      </w:r>
      <w:r>
        <w:t xml:space="preserve">   désorganisé    </w:t>
      </w:r>
      <w:r>
        <w:t xml:space="preserve">   faible    </w:t>
      </w:r>
      <w:r>
        <w:t xml:space="preserve">   fort    </w:t>
      </w:r>
      <w:r>
        <w:t xml:space="preserve">   forte    </w:t>
      </w:r>
      <w:r>
        <w:t xml:space="preserve">   grand    </w:t>
      </w:r>
      <w:r>
        <w:t xml:space="preserve">   grande    </w:t>
      </w:r>
      <w:r>
        <w:t xml:space="preserve">   gros    </w:t>
      </w:r>
      <w:r>
        <w:t xml:space="preserve">   grosse    </w:t>
      </w:r>
      <w:r>
        <w:t xml:space="preserve">   généreuse    </w:t>
      </w:r>
      <w:r>
        <w:t xml:space="preserve">   généreux    </w:t>
      </w:r>
      <w:r>
        <w:t xml:space="preserve">   hostile    </w:t>
      </w:r>
      <w:r>
        <w:t xml:space="preserve">   intelligent    </w:t>
      </w:r>
      <w:r>
        <w:t xml:space="preserve">   intelligente    </w:t>
      </w:r>
      <w:r>
        <w:t xml:space="preserve">   jeune    </w:t>
      </w:r>
      <w:r>
        <w:t xml:space="preserve">   joli    </w:t>
      </w:r>
      <w:r>
        <w:t xml:space="preserve">   jolie    </w:t>
      </w:r>
      <w:r>
        <w:t xml:space="preserve">   laid    </w:t>
      </w:r>
      <w:r>
        <w:t xml:space="preserve">   laide    </w:t>
      </w:r>
      <w:r>
        <w:t xml:space="preserve">   long    </w:t>
      </w:r>
      <w:r>
        <w:t xml:space="preserve">   maigre    </w:t>
      </w:r>
      <w:r>
        <w:t xml:space="preserve">   mauvais    </w:t>
      </w:r>
      <w:r>
        <w:t xml:space="preserve">   mauvaise    </w:t>
      </w:r>
      <w:r>
        <w:t xml:space="preserve">   organisee    </w:t>
      </w:r>
      <w:r>
        <w:t xml:space="preserve">   organisé    </w:t>
      </w:r>
      <w:r>
        <w:t xml:space="preserve">   paresseuse    </w:t>
      </w:r>
      <w:r>
        <w:t xml:space="preserve">   paresseux    </w:t>
      </w:r>
      <w:r>
        <w:t xml:space="preserve">   petit    </w:t>
      </w:r>
      <w:r>
        <w:t xml:space="preserve">   petite    </w:t>
      </w:r>
      <w:r>
        <w:t xml:space="preserve">   radin    </w:t>
      </w:r>
      <w:r>
        <w:t xml:space="preserve">   radine    </w:t>
      </w:r>
      <w:r>
        <w:t xml:space="preserve">   roux    </w:t>
      </w:r>
      <w:r>
        <w:t xml:space="preserve">   sociable    </w:t>
      </w:r>
      <w:r>
        <w:t xml:space="preserve">   studieuse    </w:t>
      </w:r>
      <w:r>
        <w:t xml:space="preserve">   studieux    </w:t>
      </w:r>
      <w:r>
        <w:t xml:space="preserve">   sympathique    </w:t>
      </w:r>
      <w:r>
        <w:t xml:space="preserve">   sérieuse    </w:t>
      </w:r>
      <w:r>
        <w:t xml:space="preserve">   sérieux    </w:t>
      </w:r>
      <w:r>
        <w:t xml:space="preserve">   travailleur    </w:t>
      </w:r>
      <w:r>
        <w:t xml:space="preserve">   travailleuse    </w:t>
      </w:r>
      <w:r>
        <w:t xml:space="preserve">   tímide    </w:t>
      </w:r>
      <w:r>
        <w:t xml:space="preserve">   un ami    </w:t>
      </w:r>
      <w:r>
        <w:t xml:space="preserve">   une camarade    </w:t>
      </w:r>
      <w:r>
        <w:t xml:space="preserve">   une fille    </w:t>
      </w:r>
      <w:r>
        <w:t xml:space="preserve">   vieux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Man</dc:title>
  <dcterms:created xsi:type="dcterms:W3CDTF">2021-10-11T21:00:55Z</dcterms:created>
  <dcterms:modified xsi:type="dcterms:W3CDTF">2021-10-11T21:00:55Z</dcterms:modified>
</cp:coreProperties>
</file>