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Man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blanchisserie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 barbecue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salle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 mur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 salle de bains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L'escalier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 garage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Sale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Le sol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Le tuyau d'arrosage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La feuille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La couverture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Le sous-sol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Le gazon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Le placard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La salle a manger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Le reveil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la cheminee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Le jardin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la chambre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L'arbre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L'armoire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L'appartement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cuisine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chambre (a coucher)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Propre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 couloir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Qui pue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L'air conditionne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poubelle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 terrasse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L'oreiller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Le drap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le chauffage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Le rez-de-chaussee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sec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la piscine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les taches menageres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Le tapis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Le rateau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Man </dc:title>
  <dcterms:created xsi:type="dcterms:W3CDTF">2021-10-11T21:00:24Z</dcterms:created>
  <dcterms:modified xsi:type="dcterms:W3CDTF">2021-10-11T21:00:24Z</dcterms:modified>
</cp:coreProperties>
</file>