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Man pt.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 micro-ondes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machine a laver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 seche-Linge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 four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 canape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Passer la serpilliere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Tondre le gazon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ranger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 poele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Promener le chein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Le rideau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Aider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 television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miroir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 lave-vaisselle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L'evier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lampe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refrigerateur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commode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L'aspirateur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Cuisinier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nettoyer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 lit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plier les vetements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Le fauteuil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 ventilateur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Man pt. 2</dc:title>
  <dcterms:created xsi:type="dcterms:W3CDTF">2021-10-11T21:00:14Z</dcterms:created>
  <dcterms:modified xsi:type="dcterms:W3CDTF">2021-10-11T21:00:14Z</dcterms:modified>
</cp:coreProperties>
</file>