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Module Three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adjustable carpenters tool consisting of a steel rule that slides through an adjustable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where members or the edges of members are joined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hammer with a flat face that is used to strike cold chisels and punches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metal tool with a sharpened, beveled edge used to cut and shape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flat steel square commonly used in carpentry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pin, usually round, that fits into a corresponding hole to fasten or align two peices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unit of measure used to describe the amount of pressure exerted to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tool used to remove nails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wrench with an opened and closed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on a slant at an angle that is not a right angle (90 degrees)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square whos legs are fixed at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describing a surface made smooth by using a tool called a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perfectly vertical, the surface is at a right angle, to the horizon or floor and does not bow at the top or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device such as a bolt, clasp, hook, or lock used to attach or secure one material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Perfectly horizontal, completely flat. Also, a tool used to determine if an objects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hammer with a flat striking face. The other end of the head is curved and divided into two claws to remove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wrench, usually double ended, that has a closed socket that fits over the head of a bolt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Module Three  </dc:title>
  <dcterms:created xsi:type="dcterms:W3CDTF">2021-10-11T21:02:04Z</dcterms:created>
  <dcterms:modified xsi:type="dcterms:W3CDTF">2021-10-11T21:02:04Z</dcterms:modified>
</cp:coreProperties>
</file>