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hazy, vague, indistinct; or 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burdened; loaded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unspeakable; beyond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indiciate or suggest without being explicitly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difficult to perceive or excitement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Strongly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nimble; skillful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the height of emotional excitement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easy and sprightly in manner or 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imitate deceptively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person's manner of speaking or reading aloud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overwhelming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think or infer without certain or strong evidence; conjecture; guess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of great strength; forceful;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without stopping or pausing; unendingly; incessantly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disturb the condition, action, or function of; to make insane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more than is sufficient or required; excessive; unnecessary or needless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or bulky of body; portly; stout;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peace; tranquillity;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piece of turf gouged out with a club in making a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cannot be seen or perceived clearly; imperceptible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or showing arrogant superiority to and disdain of those one views as unworthy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New Yorker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ominous; predictive of future bad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lacking in spirit or interest; listless; indifferent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heroic courage;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satire or lampoon, esp. one posted in a public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intended to entrap or 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heavy and clumsy; bulky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Project </dc:title>
  <dcterms:created xsi:type="dcterms:W3CDTF">2021-10-11T21:00:31Z</dcterms:created>
  <dcterms:modified xsi:type="dcterms:W3CDTF">2021-10-11T21:00:31Z</dcterms:modified>
</cp:coreProperties>
</file>