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original shape before any transformation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rotation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shape after transformation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counterclockwise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Symbol used for vertices in a transformed image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90 degrees clockwise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flip over a line of reflection/ a change in orientation and location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reflection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 turn around a fixed point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image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right turn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90 degrees counterclockwise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left turn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dependent event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Changing the Y to its opposite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dilation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Changing the X to its opposite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prime notation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change in size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independent event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Events where the outcome DOES NOT change because of another event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clockwise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Events where the outcome DOES change because of another event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pre-image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Puzzle</dc:title>
  <dcterms:created xsi:type="dcterms:W3CDTF">2021-10-11T21:02:23Z</dcterms:created>
  <dcterms:modified xsi:type="dcterms:W3CDTF">2021-10-11T21:02:23Z</dcterms:modified>
</cp:coreProperties>
</file>