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 Review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many [masc, gen, pl]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four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god [masc, nom, sg]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household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Y'all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near, nearby (+acc)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 look at, watch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poet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road, path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rash, reckless [neut, nom, sg]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forest, woods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hour [fem, acc, pl]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first [masc, nom, sg]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Y'all sail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sailor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students [masc, nom, pl]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never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rumour, reputation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51. </w:t>
            </w:r>
            <w:r>
              <w:t xml:space="preserve">memory [fem, gen, pl]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52. </w:t>
            </w:r>
            <w:r>
              <w:t xml:space="preserve">money [fem, acc, sg]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56. </w:t>
            </w:r>
            <w:r>
              <w:t xml:space="preserve">ship,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57. </w:t>
            </w:r>
            <w:r>
              <w:t xml:space="preserve">eyes [masc, nom, pl]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59. </w:t>
            </w:r>
            <w:r>
              <w:t xml:space="preserve">wisdom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60. </w:t>
            </w:r>
            <w:r>
              <w:t xml:space="preserve">queen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far off from, in the distance from(+abl; two words, no space)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friend [masc, nom, sg]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and so, therefore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flee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male slave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They shout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beautiful [masc, nom, sg]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"almost island"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He responds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good [fem, nom, sg]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teacher [fem, nom, sg]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woman [fem, dat, sg]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We love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out of,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storm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daughter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land,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fortune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I live, inhabit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bad, wicked [neut, nom, sg]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wind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You [sg] write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I carry, transport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53. </w:t>
            </w:r>
            <w:r>
              <w:t xml:space="preserve">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54. </w:t>
            </w:r>
            <w:r>
              <w:t xml:space="preserve">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55. </w:t>
            </w:r>
            <w:r>
              <w:t xml:space="preserve">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58. </w:t>
            </w:r>
            <w:r>
              <w:t xml:space="preserve">where/when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Review 1</dc:title>
  <dcterms:created xsi:type="dcterms:W3CDTF">2021-10-11T21:02:02Z</dcterms:created>
  <dcterms:modified xsi:type="dcterms:W3CDTF">2021-10-11T21:02:02Z</dcterms:modified>
</cp:coreProperties>
</file>