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Search #3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practico    </w:t>
      </w:r>
      <w:r>
        <w:t xml:space="preserve">   mas que    </w:t>
      </w:r>
      <w:r>
        <w:t xml:space="preserve">   interesante    </w:t>
      </w:r>
      <w:r>
        <w:t xml:space="preserve">   favortio    </w:t>
      </w:r>
      <w:r>
        <w:t xml:space="preserve">   facil    </w:t>
      </w:r>
      <w:r>
        <w:t xml:space="preserve">   divertido    </w:t>
      </w:r>
      <w:r>
        <w:t xml:space="preserve">   dificil    </w:t>
      </w:r>
      <w:r>
        <w:t xml:space="preserve">   aburrido    </w:t>
      </w:r>
      <w:r>
        <w:t xml:space="preserve">   necesitas    </w:t>
      </w:r>
      <w:r>
        <w:t xml:space="preserve">   necesito    </w:t>
      </w:r>
      <w:r>
        <w:t xml:space="preserve">   el diccionario    </w:t>
      </w:r>
      <w:r>
        <w:t xml:space="preserve">   la carpeta de argollas    </w:t>
      </w:r>
      <w:r>
        <w:t xml:space="preserve">   la calculadora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Search #3</dc:title>
  <dcterms:created xsi:type="dcterms:W3CDTF">2021-10-11T21:01:34Z</dcterms:created>
  <dcterms:modified xsi:type="dcterms:W3CDTF">2021-10-11T21:01:34Z</dcterms:modified>
</cp:coreProperties>
</file>