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Vocab Semester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adulation    </w:t>
      </w:r>
      <w:r>
        <w:t xml:space="preserve">   adulterate    </w:t>
      </w:r>
      <w:r>
        <w:t xml:space="preserve">   aesthetic    </w:t>
      </w:r>
      <w:r>
        <w:t xml:space="preserve">   amicable    </w:t>
      </w:r>
      <w:r>
        <w:t xml:space="preserve">   amok    </w:t>
      </w:r>
      <w:r>
        <w:t xml:space="preserve">   analogous    </w:t>
      </w:r>
      <w:r>
        <w:t xml:space="preserve">   antithesis    </w:t>
      </w:r>
      <w:r>
        <w:t xml:space="preserve">   apathetic    </w:t>
      </w:r>
      <w:r>
        <w:t xml:space="preserve">   assuage    </w:t>
      </w:r>
      <w:r>
        <w:t xml:space="preserve">   asylum    </w:t>
      </w:r>
      <w:r>
        <w:t xml:space="preserve">   audacious    </w:t>
      </w:r>
      <w:r>
        <w:t xml:space="preserve">   banal    </w:t>
      </w:r>
      <w:r>
        <w:t xml:space="preserve">   binary    </w:t>
      </w:r>
      <w:r>
        <w:t xml:space="preserve">   buttress    </w:t>
      </w:r>
      <w:r>
        <w:t xml:space="preserve">   carpe diem    </w:t>
      </w:r>
      <w:r>
        <w:t xml:space="preserve">   cartographer    </w:t>
      </w:r>
      <w:r>
        <w:t xml:space="preserve">   caveat    </w:t>
      </w:r>
      <w:r>
        <w:t xml:space="preserve">   circumspect    </w:t>
      </w:r>
      <w:r>
        <w:t xml:space="preserve">   clairvoyant    </w:t>
      </w:r>
      <w:r>
        <w:t xml:space="preserve">   colloquial    </w:t>
      </w:r>
      <w:r>
        <w:t xml:space="preserve">   condone    </w:t>
      </w:r>
      <w:r>
        <w:t xml:space="preserve">   conformist    </w:t>
      </w:r>
      <w:r>
        <w:t xml:space="preserve">   crude    </w:t>
      </w:r>
      <w:r>
        <w:t xml:space="preserve">   daunting    </w:t>
      </w:r>
      <w:r>
        <w:t xml:space="preserve">   decorum    </w:t>
      </w:r>
      <w:r>
        <w:t xml:space="preserve">   diatribe    </w:t>
      </w:r>
      <w:r>
        <w:t xml:space="preserve">   dichotomy    </w:t>
      </w:r>
      <w:r>
        <w:t xml:space="preserve">   diction    </w:t>
      </w:r>
      <w:r>
        <w:t xml:space="preserve">   didactic    </w:t>
      </w:r>
      <w:r>
        <w:t xml:space="preserve">   digress    </w:t>
      </w:r>
      <w:r>
        <w:t xml:space="preserve">   discern    </w:t>
      </w:r>
      <w:r>
        <w:t xml:space="preserve">   disingenuous    </w:t>
      </w:r>
      <w:r>
        <w:t xml:space="preserve">   disparate    </w:t>
      </w:r>
      <w:r>
        <w:t xml:space="preserve">   eclectic    </w:t>
      </w:r>
      <w:r>
        <w:t xml:space="preserve">   emulate    </w:t>
      </w:r>
      <w:r>
        <w:t xml:space="preserve">   erudite    </w:t>
      </w:r>
      <w:r>
        <w:t xml:space="preserve">   eschew    </w:t>
      </w:r>
      <w:r>
        <w:t xml:space="preserve">   ethereal    </w:t>
      </w:r>
      <w:r>
        <w:t xml:space="preserve">   exacerbate    </w:t>
      </w:r>
      <w:r>
        <w:t xml:space="preserve">   existential    </w:t>
      </w:r>
      <w:r>
        <w:t xml:space="preserve">   formidable    </w:t>
      </w:r>
      <w:r>
        <w:t xml:space="preserve">   hackneyed    </w:t>
      </w:r>
      <w:r>
        <w:t xml:space="preserve">   halcyon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Semester 1</dc:title>
  <dcterms:created xsi:type="dcterms:W3CDTF">2021-10-11T21:02:58Z</dcterms:created>
  <dcterms:modified xsi:type="dcterms:W3CDTF">2021-10-11T21:02:58Z</dcterms:modified>
</cp:coreProperties>
</file>