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(Therm + Socio)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how people get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heated from within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device used to control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suffers from an antisocial mental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instrument that measures temperature or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fellow worker or friend, usually related to an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social; a dislike for others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unit of heat equal to 1,000 great calories requires heat to be absorbed from outside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related to heat or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friendly; a person who enjoys companions</w:t>
            </w:r>
          </w:p>
        </w:tc>
      </w:tr>
    </w:tbl>
    <w:p>
      <w:pPr>
        <w:pStyle w:val="WordBankLarge"/>
      </w:pPr>
      <w:r>
        <w:t xml:space="preserve">   THERMOSTAT    </w:t>
      </w:r>
      <w:r>
        <w:t xml:space="preserve">   THERMAL    </w:t>
      </w:r>
      <w:r>
        <w:t xml:space="preserve">   EXOTHERMIC    </w:t>
      </w:r>
      <w:r>
        <w:t xml:space="preserve">   ENDOTHERMIC    </w:t>
      </w:r>
      <w:r>
        <w:t xml:space="preserve">   SOCIOPATH    </w:t>
      </w:r>
      <w:r>
        <w:t xml:space="preserve">   SOCIOLOGY    </w:t>
      </w:r>
      <w:r>
        <w:t xml:space="preserve">   ASSOCIATE    </w:t>
      </w:r>
      <w:r>
        <w:t xml:space="preserve">   SOCIAL    </w:t>
      </w:r>
      <w:r>
        <w:t xml:space="preserve">   UNSOCIAL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(Therm + Socio)</dc:title>
  <dcterms:created xsi:type="dcterms:W3CDTF">2021-10-11T20:56:47Z</dcterms:created>
  <dcterms:modified xsi:type="dcterms:W3CDTF">2021-10-11T20:56:47Z</dcterms:modified>
</cp:coreProperties>
</file>