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Vocab Unit 10-B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antonym for whisper; murmur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My first vehicle was an old beat up and ____________________ car that had seen better days.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coach is ____________________ for his violent outbursts.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antonym for order, tidiness, neatness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synonym for recipient, heir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Our new roommate is a ____________________ who eats all our food and never buys her share of groceries.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antonym for easy effortless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antonym for abuse, mistreat, discipline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wedding decorations included a ___________________________________ display of flowers in every hue of pink.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antonym for tragedy, meoldrama, tearjerker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hideout; the home or den of a wild animal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synonym for turn down, nix, forbid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Our _______________________ neighbors frequently entertain overnight guests and host dinner parties.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antonym for fearlessness, boldness, intrepidity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antonym for put together, assemble, construct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synonym for foul up; bungle, mangle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antonym for fulfill, perform, shoulder, take 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We don’t have enough actresses because all our efforts to convince Erica to try out for the play were ______________________________.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synonym for depressed, unsound, "sick"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synonym for glut, surfeit, overage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Vocab Unit 10-B</dc:title>
  <dcterms:created xsi:type="dcterms:W3CDTF">2021-10-11T21:02:35Z</dcterms:created>
  <dcterms:modified xsi:type="dcterms:W3CDTF">2021-10-11T21:02:35Z</dcterms:modified>
</cp:coreProperties>
</file>