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Vocab Unit 11 Project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 still enjoyed the ________ card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Mrs. Lykens said she was ________ in high school because of her hair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am a very ______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________- in Across Five Aprils is Southern Illinois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 tried to ________ me after he broke my snowglobe.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Mrs. Lykens said to ______ the quote from the text.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have a _______ on my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 have a very bad _______ to crack my fingers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am also very______  on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 use a ______ to lure in the turkey.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 Unit 11 Project</dc:title>
  <dcterms:created xsi:type="dcterms:W3CDTF">2021-10-11T21:01:55Z</dcterms:created>
  <dcterms:modified xsi:type="dcterms:W3CDTF">2021-10-11T21:01:55Z</dcterms:modified>
</cp:coreProperties>
</file>