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Unit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overwhelming defeat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very steep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hearty; cheery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put into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make weak or lifeless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clear from a charge or accusation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compose or perform without preperation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rouse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ready and fluent in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list of ancestors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involve in a conflict or difficulty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abundant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cut or split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extreme or unnatural paleness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fundamental principle or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by chance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restore to friendship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add to, attach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shabby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coming in, inflow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14</dc:title>
  <dcterms:created xsi:type="dcterms:W3CDTF">2021-10-11T21:02:12Z</dcterms:created>
  <dcterms:modified xsi:type="dcterms:W3CDTF">2021-10-11T21:02:12Z</dcterms:modified>
</cp:coreProperties>
</file>