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Unit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intense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remarkable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extremely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earlier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confuse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enigma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faulty, imperfect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false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gunfire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7</dc:title>
  <dcterms:created xsi:type="dcterms:W3CDTF">2021-10-11T21:02:17Z</dcterms:created>
  <dcterms:modified xsi:type="dcterms:W3CDTF">2021-10-11T21:02:17Z</dcterms:modified>
</cp:coreProperties>
</file>