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wide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aggitate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earlier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surmise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false witness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care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scandalous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awry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noteworthy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7 Crossword</dc:title>
  <dcterms:created xsi:type="dcterms:W3CDTF">2021-10-11T21:03:09Z</dcterms:created>
  <dcterms:modified xsi:type="dcterms:W3CDTF">2021-10-11T21:03:09Z</dcterms:modified>
</cp:coreProperties>
</file>