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Units 10-12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Fill in the blank. That _______ young man is a good wrestler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synonym of undeniable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antonym of nondetective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synonym of uncertain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Antonym of open or direct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(n.) an assumed name, especially as used to hide one's identity; (adv.) otherwise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antonym of still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synonym of saunter or ramble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(adj.) persistent, stubbornly determined, refusing to give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Fill in the blank. The spies carried out a night _________ as part of the training mission.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antonym of easygoing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synonym of inadequate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antonym of assist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Antonym of tiny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(n.) a person who refuses to follow established ideas or ways of doing things; (adj.) of or relating to the unconventional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(v.) to give out in small amounts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synonym of deep-seated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synonym of souvernir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synonym of being stingy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Fill in the blank. Phones are much more ______ now then they were a generation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(adj.) blundering and awkward (n.) clumsiness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synonym of speechless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Fill in the blank. The truck will _______ in flames if its fuel tank exploded.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Fill in the blank. You must have _______ to have a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Fill in the blank. Does he truly comprehend the _______ of his actions?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Fill in the blank. Even a pilot with ________ judgement can be surprised by sudden changes in the weather.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Fill in the blank. Sir Galahad was a _______ knight of King Arthur's Round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synonym of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synonym of prosper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 Fill in the blank. Did he __________ the school with spray paint?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(n.) an action taken to destroy something or to prevent it from working properly; (v.) to take such destructive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Fill in the blank. The harrow is a farm ______ that is used to pulverise and smooth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(v.) to triumph over; to succeed; to exist widely, be in general use; to get someone to do something by urging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synonym of snoop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Antonym of laziness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(v.) to kidnap, carry of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antonym of going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(adj.) harsh, shrill; unpleasant sounding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antonym of ancestry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Fill in the blank. The contract becomes ________ at 8PM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(adj.) to great to be counted: unpredictable, uncertain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(adj.) sure to happen, unavoidable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(adj.) able to deal promptly and effectively with all sorts of problems; clever in finding ways and means of getting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Fill in the blank. Every five years, the hotel will _________ the décor of its elegant lobby.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(v.) to search through, investigate the contents of; (n.) an active search; a collection of odd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Antonym of undeceive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antonym of weak or puny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synonym of hateful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synonym of challenging or severe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antonym of prior of previous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Fill in the blank. The audience roared with laughter at the comedy troupe's hilarious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Fill in the blank. A magazine known to _______ the facts would be an unreliable source of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synonym of artifact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Fill in the blank. To ________ your supplies you must go to the store and buy some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(v.) to express definitely or systematically; to devise, invent; to state as a formula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(v.) to consult, talk over, exchange opinions: to present as a gift, favor or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antonym of secure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(n.) a wide, unobstructed view of an area; a complete survey of a subject; a continuously passing or changing scene; a range or spectrum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antonym of slow and sluggish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antonym of hot or warm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Units 10-12</dc:title>
  <dcterms:created xsi:type="dcterms:W3CDTF">2021-10-11T21:02:37Z</dcterms:created>
  <dcterms:modified xsi:type="dcterms:W3CDTF">2021-10-11T21:02:37Z</dcterms:modified>
</cp:coreProperties>
</file>