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vigilant    </w:t>
      </w:r>
      <w:r>
        <w:t xml:space="preserve">   salvo    </w:t>
      </w:r>
      <w:r>
        <w:t xml:space="preserve">   proficient    </w:t>
      </w:r>
      <w:r>
        <w:t xml:space="preserve">   prior    </w:t>
      </w:r>
      <w:r>
        <w:t xml:space="preserve">   presume    </w:t>
      </w:r>
      <w:r>
        <w:t xml:space="preserve">   perjury    </w:t>
      </w:r>
      <w:r>
        <w:t xml:space="preserve">   paradox    </w:t>
      </w:r>
      <w:r>
        <w:t xml:space="preserve">   nurture    </w:t>
      </w:r>
      <w:r>
        <w:t xml:space="preserve">   notable    </w:t>
      </w:r>
      <w:r>
        <w:t xml:space="preserve">   momentum    </w:t>
      </w:r>
      <w:r>
        <w:t xml:space="preserve">   foremost    </w:t>
      </w:r>
      <w:r>
        <w:t xml:space="preserve">   fluster    </w:t>
      </w:r>
      <w:r>
        <w:t xml:space="preserve">   fledgling    </w:t>
      </w:r>
      <w:r>
        <w:t xml:space="preserve">   flaw    </w:t>
      </w:r>
      <w:r>
        <w:t xml:space="preserve">   flagrant    </w:t>
      </w:r>
      <w:r>
        <w:t xml:space="preserve">   domestic    </w:t>
      </w:r>
      <w:r>
        <w:t xml:space="preserve">   detest    </w:t>
      </w:r>
      <w:r>
        <w:t xml:space="preserve">   brawl    </w:t>
      </w:r>
      <w:r>
        <w:t xml:space="preserve">   amiss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 search</dc:title>
  <dcterms:created xsi:type="dcterms:W3CDTF">2021-10-11T21:03:03Z</dcterms:created>
  <dcterms:modified xsi:type="dcterms:W3CDTF">2021-10-11T21:03:03Z</dcterms:modified>
</cp:coreProperties>
</file>