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Vocab Words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blocked so that nothing can get through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smallest possible amount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warlike, fond of fighting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quick and skillful in movement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shrink back in fear or submissiveness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unpaid or overdue debts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likely to spoil or decay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step, a waterfall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tightly drawn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something new, a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find an bring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not moving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good-humored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something that divides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welth, riches, prosperity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size, shape, or arrangement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appearing evil or dangerous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cranky, ill tempered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handcuff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begining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Words </dc:title>
  <dcterms:created xsi:type="dcterms:W3CDTF">2021-10-11T21:03:24Z</dcterms:created>
  <dcterms:modified xsi:type="dcterms:W3CDTF">2021-10-11T21:03:24Z</dcterms:modified>
</cp:coreProperties>
</file>