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 Words Week of September 30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Bad-tempered and sulky; gloomy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Unnecessary, especially through being more than enough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Making a loud, confused noise; uproarious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Friendly and cheerful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Bitterness or resentfulness, especially when long-standing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Generous or forgiving, especially toward a rival or less powerful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action or remark that causes outrage or remorse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Matter thrown away or rejected as worthless; trash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Heavily loaded or weighed down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skill of clear or expressive speech, especially of distinct pronunciation and articulation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Strongly reminiscent of suggestive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Impossible to see or clearly distinguish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Corresponding in size or degree; in proportion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Happening by accident, luck or chance rather than by design; fortunate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Extremely hungry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Expressively talkative, especially on trivial matters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Without a clearly defined shape or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Little stressing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Concerned with beauty or the appreciation of beauty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Pitifully sad and abandoned or lonely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Words Week of September 30</dc:title>
  <dcterms:created xsi:type="dcterms:W3CDTF">2021-10-12T20:35:34Z</dcterms:created>
  <dcterms:modified xsi:type="dcterms:W3CDTF">2021-10-12T20:35:34Z</dcterms:modified>
</cp:coreProperties>
</file>