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Words from the Watson's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particular account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Lacking in size or amount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show the process of something by giving proof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lazy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Not able to do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imitate or copy someone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kid 13 and older that commits acts of vandalism and violence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device that tells you the temperature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that is really smart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Showing strong feelings or strong belief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do without even thinking about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be so scared that you can't move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process of strengthining or reinforcing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sticky paper that hangs and traps fllies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criticize someone severly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small bomb that people can throw or launch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Not late or on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bone of ham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Very wonderful or amazing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Not nice and unfreinly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Necessary, essential, liveliness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Words from the Watson's</dc:title>
  <dcterms:created xsi:type="dcterms:W3CDTF">2021-10-11T21:03:14Z</dcterms:created>
  <dcterms:modified xsi:type="dcterms:W3CDTF">2021-10-11T21:03:14Z</dcterms:modified>
</cp:coreProperties>
</file>