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 ch.1-8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False and damaging to one's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Relief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Easily taught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crush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ch.1-8</dc:title>
  <dcterms:created xsi:type="dcterms:W3CDTF">2021-10-11T20:57:54Z</dcterms:created>
  <dcterms:modified xsi:type="dcterms:W3CDTF">2021-10-11T20:57:54Z</dcterms:modified>
</cp:coreProperties>
</file>