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 chapters 10-12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Fleeting    </w:t>
      </w:r>
      <w:r>
        <w:t xml:space="preserve">   Adononition    </w:t>
      </w:r>
      <w:r>
        <w:t xml:space="preserve">   Wryly    </w:t>
      </w:r>
      <w:r>
        <w:t xml:space="preserve">   Genetic    </w:t>
      </w:r>
      <w:r>
        <w:t xml:space="preserve">   Phenomenon    </w:t>
      </w:r>
      <w:r>
        <w:t xml:space="preserve">   Conueyance    </w:t>
      </w:r>
      <w:r>
        <w:t xml:space="preserve">   Exhilarating    </w:t>
      </w:r>
      <w:r>
        <w:t xml:space="preserve">   Successor    </w:t>
      </w:r>
      <w:r>
        <w:t xml:space="preserve">   Diminish    </w:t>
      </w:r>
      <w:r>
        <w:t xml:space="preserve">   Conspicuous    </w:t>
      </w:r>
      <w:r>
        <w:t xml:space="preserve">   Intricate    </w:t>
      </w:r>
      <w:r>
        <w:t xml:space="preserve">   Luxurious    </w:t>
      </w:r>
      <w:r>
        <w:t xml:space="preserve">   Deftly    </w:t>
      </w:r>
      <w:r>
        <w:t xml:space="preserve">   Tentatively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chapters 10-12</dc:title>
  <dcterms:created xsi:type="dcterms:W3CDTF">2021-10-11T20:58:08Z</dcterms:created>
  <dcterms:modified xsi:type="dcterms:W3CDTF">2021-10-11T20:58:08Z</dcterms:modified>
</cp:coreProperties>
</file>