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choice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Water rights    </w:t>
      </w:r>
      <w:r>
        <w:t xml:space="preserve">   Vigilantes    </w:t>
      </w:r>
      <w:r>
        <w:t xml:space="preserve">   Siege    </w:t>
      </w:r>
      <w:r>
        <w:t xml:space="preserve">   Rendezvous    </w:t>
      </w:r>
      <w:r>
        <w:t xml:space="preserve">   Rancheros    </w:t>
      </w:r>
      <w:r>
        <w:t xml:space="preserve">   Polygamy    </w:t>
      </w:r>
      <w:r>
        <w:t xml:space="preserve">   Oregon trail    </w:t>
      </w:r>
      <w:r>
        <w:t xml:space="preserve">   Manifest destiny    </w:t>
      </w:r>
      <w:r>
        <w:t xml:space="preserve">   Land grants    </w:t>
      </w:r>
      <w:r>
        <w:t xml:space="preserve">   Frontier    </w:t>
      </w:r>
      <w:r>
        <w:t xml:space="preserve">   Forty niners    </w:t>
      </w:r>
      <w:r>
        <w:t xml:space="preserve">   Expansion    </w:t>
      </w:r>
      <w:r>
        <w:t xml:space="preserve">   Cede    </w:t>
      </w:r>
      <w:r>
        <w:t xml:space="preserve">   Annex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choice 2</dc:title>
  <dcterms:created xsi:type="dcterms:W3CDTF">2021-10-11T20:57:52Z</dcterms:created>
  <dcterms:modified xsi:type="dcterms:W3CDTF">2021-10-11T20:57:52Z</dcterms:modified>
</cp:coreProperties>
</file>