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short lived, as an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clear from blame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lacking in depth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persistent, resolute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follow an example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momentary, fleeting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watchful, alert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variant, moving apart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more than enough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diplomatic, polite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irritation , frustration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improve, augment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end an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regard with scorn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sharing of feelings; being able to understand how someone is feeling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crossword </dc:title>
  <dcterms:created xsi:type="dcterms:W3CDTF">2021-10-11T20:59:05Z</dcterms:created>
  <dcterms:modified xsi:type="dcterms:W3CDTF">2021-10-11T20:59:05Z</dcterms:modified>
</cp:coreProperties>
</file>