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de noël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chose ou le père noël mette les choses mes c’est pas en-dessous le sapin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Plant 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Quelque chose brillante 🕯avec un flame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 décoration en cercle sur ton 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chose rouge 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père noël utilise ça pour entrer dans ton maison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Bonhomme fait de neige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 haut du sapin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 chose que tu emballe les cadeaux avec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 personne petite qui aide le père noël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Quelque chose que vous recevez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Les enfants joue avec______ pour noël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bonbon rouge et blanc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1er janvier 2019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Quelque chose angélique 😇😇😇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Chose brillante sur le sapin et le maison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 baie rouge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petit chose qui fait le bruit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 person qui est gras est on lui less les biscuits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Rudolf est un______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de noël</dc:title>
  <dcterms:created xsi:type="dcterms:W3CDTF">2021-10-11T20:59:42Z</dcterms:created>
  <dcterms:modified xsi:type="dcterms:W3CDTF">2021-10-11T20:59:42Z</dcterms:modified>
</cp:coreProperties>
</file>