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from "A Man Who Had No Eyes"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crude, insensitive, unmannered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perfect; no imperfections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 storage tanks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parts of a coat connected to the collar that fold back.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pointless; without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attempting to avoid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succulent, tender, juicy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recall past experiences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cruelly; wickedly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have expectations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senseless; not making sense, crazy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material used to surface 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appeared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vibrate, tremble, shaking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welathy people; involved with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try to convince; to persuade someone with words or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spread out; apart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from "A Man Who Had No Eyes"</dc:title>
  <dcterms:created xsi:type="dcterms:W3CDTF">2021-10-11T21:00:28Z</dcterms:created>
  <dcterms:modified xsi:type="dcterms:W3CDTF">2021-10-11T21:00:28Z</dcterms:modified>
</cp:coreProperties>
</file>