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from Classical Roots A - 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Exclusive control of the trade in some item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rules a kingdom or empire; a king or queen, emperor or empress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Involving two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divide into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(Latin) twofold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Sole ownership or control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design composed of letters, usually the first letter of a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make an identical copy or double of something; to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(Greek)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One-sided; done by or affecting one person, group, or country, etc., and not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block of stone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(Latin)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organization that acts as a single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two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(Latin)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between two persons or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speech made by one performer or by one person in a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(Latin)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dwelling with two living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in complete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black and orange American butterfly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from Classical Roots A - Lesson 1</dc:title>
  <dcterms:created xsi:type="dcterms:W3CDTF">2021-10-11T20:59:06Z</dcterms:created>
  <dcterms:modified xsi:type="dcterms:W3CDTF">2021-10-11T20:59:06Z</dcterms:modified>
</cp:coreProperties>
</file>