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Vocab week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acid    </w:t>
      </w:r>
      <w:r>
        <w:t xml:space="preserve">   averse    </w:t>
      </w:r>
      <w:r>
        <w:t xml:space="preserve">   befog    </w:t>
      </w:r>
      <w:r>
        <w:t xml:space="preserve">   belle    </w:t>
      </w:r>
      <w:r>
        <w:t xml:space="preserve">   cohere    </w:t>
      </w:r>
      <w:r>
        <w:t xml:space="preserve">   enmity    </w:t>
      </w:r>
      <w:r>
        <w:t xml:space="preserve">   flux    </w:t>
      </w:r>
      <w:r>
        <w:t xml:space="preserve">   guile    </w:t>
      </w:r>
      <w:r>
        <w:t xml:space="preserve">   impair    </w:t>
      </w:r>
      <w:r>
        <w:t xml:space="preserve">   legalize    </w:t>
      </w:r>
      <w:r>
        <w:t xml:space="preserve">   mania    </w:t>
      </w:r>
      <w:r>
        <w:t xml:space="preserve">   mead    </w:t>
      </w:r>
      <w:r>
        <w:t xml:space="preserve">   oaken    </w:t>
      </w:r>
      <w:r>
        <w:t xml:space="preserve">   perform    </w:t>
      </w:r>
      <w:r>
        <w:t xml:space="preserve">   perhaps    </w:t>
      </w:r>
      <w:r>
        <w:t xml:space="preserve">   pioneer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 week 1</dc:title>
  <dcterms:created xsi:type="dcterms:W3CDTF">2021-10-11T21:02:14Z</dcterms:created>
  <dcterms:modified xsi:type="dcterms:W3CDTF">2021-10-11T21:02:14Z</dcterms:modified>
</cp:coreProperties>
</file>