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Vocab-training: Pride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go along with    </w:t>
      </w:r>
      <w:r>
        <w:t xml:space="preserve">   lyrics    </w:t>
      </w:r>
      <w:r>
        <w:t xml:space="preserve">   horizon    </w:t>
      </w:r>
      <w:r>
        <w:t xml:space="preserve">   clear    </w:t>
      </w:r>
      <w:r>
        <w:t xml:space="preserve">   because    </w:t>
      </w:r>
      <w:r>
        <w:t xml:space="preserve">   rise    </w:t>
      </w:r>
      <w:r>
        <w:t xml:space="preserve">   spirit    </w:t>
      </w:r>
      <w:r>
        <w:t xml:space="preserve">   grow    </w:t>
      </w:r>
      <w:r>
        <w:t xml:space="preserve">   question    </w:t>
      </w:r>
      <w:r>
        <w:t xml:space="preserve">   realize    </w:t>
      </w:r>
      <w:r>
        <w:t xml:space="preserve">   freedom    </w:t>
      </w:r>
      <w:r>
        <w:t xml:space="preserve">   break    </w:t>
      </w:r>
      <w:r>
        <w:t xml:space="preserve">   ascend    </w:t>
      </w:r>
      <w:r>
        <w:t xml:space="preserve">   soul    </w:t>
      </w:r>
      <w:r>
        <w:t xml:space="preserve">   ordinary    </w:t>
      </w:r>
      <w:r>
        <w:t xml:space="preserve">   step    </w:t>
      </w:r>
      <w:r>
        <w:t xml:space="preserve">   leave behind    </w:t>
      </w:r>
      <w:r>
        <w:t xml:space="preserve">   fear    </w:t>
      </w:r>
      <w:r>
        <w:t xml:space="preserve">   reflection    </w:t>
      </w:r>
      <w:r>
        <w:t xml:space="preserve">   mind    </w:t>
      </w:r>
      <w:r>
        <w:t xml:space="preserve">   proud    </w:t>
      </w:r>
      <w:r>
        <w:t xml:space="preserve">   pride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Vocab-training: Pride</dc:title>
  <dcterms:created xsi:type="dcterms:W3CDTF">2022-01-28T03:41:06Z</dcterms:created>
  <dcterms:modified xsi:type="dcterms:W3CDTF">2022-01-28T03:41:06Z</dcterms:modified>
</cp:coreProperties>
</file>