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Vocabulaire - Les crimes et la justice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mot en français pour “guilty”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Recherche de la vérité ordonnée par l'autorité judiciaire ou administrative.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Déloyauté, coup de poignard dans le dos, infidélité.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spécialiste de la psychologie des criminels en charge de dresser les profils de ceux-ci.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mot en français pour “witness”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 mot en français pour “executioner”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 mot en français qui se trouve à la page 313.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Personne qui subit un préjudice, un accident, une catastrophe, un meurtre, etc.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Caractéristique de ce qui relève de la justice.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Recherche effectuée par la police dans un lieu déterminé, dans le cadre d'une investigation.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Prononcer une peine à l'encontre de quelqu'un suite à un jugement.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Une marque, une trace en creux ou en relief sur une surface.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Personne coupable d'un crime.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Criminel qui a causé la mort de quelqu'un.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Personne soupçonnée de quelque chose.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- Les crimes et la justice</dc:title>
  <dcterms:created xsi:type="dcterms:W3CDTF">2021-10-11T21:05:10Z</dcterms:created>
  <dcterms:modified xsi:type="dcterms:W3CDTF">2021-10-11T21:05:10Z</dcterms:modified>
</cp:coreProperties>
</file>