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Vocabulaire: Les travaux domestiques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arroserlesplantes    </w:t>
      </w:r>
      <w:r>
        <w:t xml:space="preserve">   balayer    </w:t>
      </w:r>
      <w:r>
        <w:t xml:space="preserve">   bricoler    </w:t>
      </w:r>
      <w:r>
        <w:t xml:space="preserve">   couperl'herbe    </w:t>
      </w:r>
      <w:r>
        <w:t xml:space="preserve">   debarrasserlatable    </w:t>
      </w:r>
      <w:r>
        <w:t xml:space="preserve">   donneramangerauchien/chat    </w:t>
      </w:r>
      <w:r>
        <w:t xml:space="preserve">   endesordre    </w:t>
      </w:r>
      <w:r>
        <w:t xml:space="preserve">   enlever/deblayerlaneige    </w:t>
      </w:r>
      <w:r>
        <w:t xml:space="preserve">   eplucher    </w:t>
      </w:r>
      <w:r>
        <w:t xml:space="preserve">   epousseter    </w:t>
      </w:r>
      <w:r>
        <w:t xml:space="preserve">   essuyer    </w:t>
      </w:r>
      <w:r>
        <w:t xml:space="preserve">   fairedesachats    </w:t>
      </w:r>
      <w:r>
        <w:t xml:space="preserve">   fairedescourses    </w:t>
      </w:r>
      <w:r>
        <w:t xml:space="preserve">   fairelacuisine    </w:t>
      </w:r>
      <w:r>
        <w:t xml:space="preserve">   fairelalessive    </w:t>
      </w:r>
      <w:r>
        <w:t xml:space="preserve">   fairelapoussiere    </w:t>
      </w:r>
      <w:r>
        <w:t xml:space="preserve">   fairelavaisselle    </w:t>
      </w:r>
      <w:r>
        <w:t xml:space="preserve">   fairelelit    </w:t>
      </w:r>
      <w:r>
        <w:t xml:space="preserve">   fairelemarche    </w:t>
      </w:r>
      <w:r>
        <w:t xml:space="preserve">   fairelemenage    </w:t>
      </w:r>
      <w:r>
        <w:t xml:space="preserve">   garderlesenfants    </w:t>
      </w:r>
      <w:r>
        <w:t xml:space="preserve">   laver    </w:t>
      </w:r>
      <w:r>
        <w:t xml:space="preserve">   lestravauxdomestiques    </w:t>
      </w:r>
      <w:r>
        <w:t xml:space="preserve">   mettrelatable    </w:t>
      </w:r>
      <w:r>
        <w:t xml:space="preserve">   mettrelecouvert    </w:t>
      </w:r>
      <w:r>
        <w:t xml:space="preserve">   nettoyer    </w:t>
      </w:r>
      <w:r>
        <w:t xml:space="preserve">   nettoyerlesvitres    </w:t>
      </w:r>
      <w:r>
        <w:t xml:space="preserve">   propre    </w:t>
      </w:r>
      <w:r>
        <w:t xml:space="preserve">   range    </w:t>
      </w:r>
      <w:r>
        <w:t xml:space="preserve">   sale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Vocabulaire: Les travaux domestiques </dc:title>
  <dcterms:created xsi:type="dcterms:W3CDTF">2021-10-11T21:03:54Z</dcterms:created>
  <dcterms:modified xsi:type="dcterms:W3CDTF">2021-10-11T21:03:54Z</dcterms:modified>
</cp:coreProperties>
</file>