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Vocabulaire de Noël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Ë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È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Ë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’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Ë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Ë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’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Si tu me sonne tu entendras une bruit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Tu peut aussi me trouver sur un gâteau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Un____________ est un bonbon rouge et blanc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Une homme joyeux avec une grand barbe blanc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Tu peut me trouver dans le ciel ou sur le sommet du sapin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On construit un___________ avec du neige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On mets les cadeaux en-dessous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Le 25 de décembre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Le 1er de janvier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Les _________ tombe du ciel pendant l’hiver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Une plante avec des baies rouges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Le jour avant Noël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Une décoration sur la porte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Les cadeaux cache en-dessous  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Prancer est un.....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Les enfants qui n’étaient pas bon pendant l’année reçois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Les enfants qui sont bon pendant l’année reçois ___________ de père Noël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L’oppose d’un diable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Les ________ construit les jouets pour les enfants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Une plante qu’en dessous tu reçois un bisou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Vocabulaire de Noël </dc:title>
  <dcterms:created xsi:type="dcterms:W3CDTF">2021-10-11T21:05:08Z</dcterms:created>
  <dcterms:modified xsi:type="dcterms:W3CDTF">2021-10-11T21:05:08Z</dcterms:modified>
</cp:coreProperties>
</file>