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Vocabulaire de l'informatique: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</w:tbl>
    <w:p>
      <w:pPr>
        <w:pStyle w:val="WordBankLarge"/>
      </w:pPr>
      <w:r>
        <w:t xml:space="preserve">   l'imprimante    </w:t>
      </w:r>
      <w:r>
        <w:t xml:space="preserve">   l'écran    </w:t>
      </w:r>
      <w:r>
        <w:t xml:space="preserve">   le clavier    </w:t>
      </w:r>
      <w:r>
        <w:t xml:space="preserve">   le câble    </w:t>
      </w:r>
      <w:r>
        <w:t xml:space="preserve">   le driver    </w:t>
      </w:r>
      <w:r>
        <w:t xml:space="preserve">   Le fichier    </w:t>
      </w:r>
      <w:r>
        <w:t xml:space="preserve">   Le marque-page    </w:t>
      </w:r>
      <w:r>
        <w:t xml:space="preserve">   le modem    </w:t>
      </w:r>
      <w:r>
        <w:t xml:space="preserve">   le web    </w:t>
      </w:r>
      <w:r>
        <w:t xml:space="preserve">   le WiFi    </w:t>
      </w:r>
      <w:r>
        <w:t xml:space="preserve">   mon ordi beugue    </w:t>
      </w:r>
      <w:r>
        <w:t xml:space="preserve">   mémoire morte    </w:t>
      </w:r>
      <w:r>
        <w:t xml:space="preserve">   mémoire vive    </w:t>
      </w:r>
      <w:r>
        <w:t xml:space="preserve">   naviguer sur l'internet    </w:t>
      </w:r>
      <w:r>
        <w:t xml:space="preserve">   planter    </w:t>
      </w:r>
      <w:r>
        <w:t xml:space="preserve">   télécharger    </w:t>
      </w:r>
      <w:r>
        <w:t xml:space="preserve">   un blog    </w:t>
      </w:r>
      <w:r>
        <w:t xml:space="preserve">   un bug    </w:t>
      </w:r>
      <w:r>
        <w:t xml:space="preserve">   Un logiciel    </w:t>
      </w:r>
      <w:r>
        <w:t xml:space="preserve">   un mot de passe    </w:t>
      </w:r>
      <w:r>
        <w:t xml:space="preserve">   un moteur de recherche    </w:t>
      </w:r>
      <w:r>
        <w:t xml:space="preserve">   un navigateur    </w:t>
      </w:r>
      <w:r>
        <w:t xml:space="preserve">   Un PC de bureau    </w:t>
      </w:r>
      <w:r>
        <w:t xml:space="preserve">   un PC portable    </w:t>
      </w:r>
      <w:r>
        <w:t xml:space="preserve">   un traitement de texte    </w:t>
      </w:r>
      <w:r>
        <w:t xml:space="preserve">   une arobase    </w:t>
      </w:r>
      <w:r>
        <w:t xml:space="preserve">   une barre de defilement    </w:t>
      </w:r>
      <w:r>
        <w:t xml:space="preserve">   une base de données    </w:t>
      </w:r>
      <w:r>
        <w:t xml:space="preserve">   Une logithèque    </w:t>
      </w:r>
      <w:r>
        <w:t xml:space="preserve">   Une pièce joint    </w:t>
      </w:r>
      <w:r>
        <w:t xml:space="preserve">   une police de charactère    </w:t>
      </w:r>
      <w:r>
        <w:t xml:space="preserve">   une souris    </w:t>
      </w:r>
      <w:r>
        <w:t xml:space="preserve">   Uploader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Vocabulaire de l'informatique:</dc:title>
  <dcterms:created xsi:type="dcterms:W3CDTF">2021-10-11T21:04:12Z</dcterms:created>
  <dcterms:modified xsi:type="dcterms:W3CDTF">2021-10-11T21:04:12Z</dcterms:modified>
</cp:coreProperties>
</file>