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Vocabulario-Adjectives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LA PAZ    </w:t>
      </w:r>
      <w:r>
        <w:t xml:space="preserve">   LEJOS DE    </w:t>
      </w:r>
      <w:r>
        <w:t xml:space="preserve">   LA CIUDAD    </w:t>
      </w:r>
      <w:r>
        <w:t xml:space="preserve">   CERCA DE    </w:t>
      </w:r>
      <w:r>
        <w:t xml:space="preserve">   ALLÍ    </w:t>
      </w:r>
      <w:r>
        <w:t xml:space="preserve">   PARA SERVIRLE    </w:t>
      </w:r>
      <w:r>
        <w:t xml:space="preserve">   MUCHÍSIMAS GRACIAS    </w:t>
      </w:r>
      <w:r>
        <w:t xml:space="preserve">   DISCULPE    </w:t>
      </w:r>
      <w:r>
        <w:t xml:space="preserve">   VERDE    </w:t>
      </w:r>
      <w:r>
        <w:t xml:space="preserve">   ROJO(A)    </w:t>
      </w:r>
      <w:r>
        <w:t xml:space="preserve">   MARRÓN    </w:t>
      </w:r>
      <w:r>
        <w:t xml:space="preserve">   GRIS    </w:t>
      </w:r>
      <w:r>
        <w:t xml:space="preserve">   BLANCO(A)    </w:t>
      </w:r>
      <w:r>
        <w:t xml:space="preserve">   AZUL    </w:t>
      </w:r>
      <w:r>
        <w:t xml:space="preserve">   ANARANJADO(A)    </w:t>
      </w:r>
      <w:r>
        <w:t xml:space="preserve">   AMARILLO(A)    </w:t>
      </w:r>
      <w:r>
        <w:t xml:space="preserve">   VIEJO(A)    </w:t>
      </w:r>
      <w:r>
        <w:t xml:space="preserve">   RUBIO(A)    </w:t>
      </w:r>
      <w:r>
        <w:t xml:space="preserve">   RICO(A)    </w:t>
      </w:r>
      <w:r>
        <w:t xml:space="preserve">   POBRE    </w:t>
      </w:r>
      <w:r>
        <w:t xml:space="preserve">   PREQUEÑO(A)    </w:t>
      </w:r>
      <w:r>
        <w:t xml:space="preserve">   NUEVO(A)    </w:t>
      </w:r>
      <w:r>
        <w:t xml:space="preserve">   MORENO(A)    </w:t>
      </w:r>
      <w:r>
        <w:t xml:space="preserve">   LARGO(A)    </w:t>
      </w:r>
      <w:r>
        <w:t xml:space="preserve">   JOVEN    </w:t>
      </w:r>
      <w:r>
        <w:t xml:space="preserve">   GRANDE    </w:t>
      </w:r>
      <w:r>
        <w:t xml:space="preserve">   GORDO(A)    </w:t>
      </w:r>
      <w:r>
        <w:t xml:space="preserve">   INTELIGENTE    </w:t>
      </w:r>
      <w:r>
        <w:t xml:space="preserve">   FUERTE    </w:t>
      </w:r>
      <w:r>
        <w:t xml:space="preserve">   FLACO(A)    </w:t>
      </w:r>
      <w:r>
        <w:t xml:space="preserve">   FEO(A)    </w:t>
      </w:r>
      <w:r>
        <w:t xml:space="preserve">   FÁCIL    </w:t>
      </w:r>
      <w:r>
        <w:t xml:space="preserve">   TONTO(A)    </w:t>
      </w:r>
      <w:r>
        <w:t xml:space="preserve">   DIFÍCIL    </w:t>
      </w:r>
      <w:r>
        <w:t xml:space="preserve">   CORTO(A)    </w:t>
      </w:r>
      <w:r>
        <w:t xml:space="preserve">   BONITO(A)    </w:t>
      </w:r>
      <w:r>
        <w:t xml:space="preserve">   BAJO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Vocabulario-Adjectives </dc:title>
  <dcterms:created xsi:type="dcterms:W3CDTF">2021-10-11T21:06:48Z</dcterms:created>
  <dcterms:modified xsi:type="dcterms:W3CDTF">2021-10-11T21:06:48Z</dcterms:modified>
</cp:coreProperties>
</file>