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alegrarse    </w:t>
      </w:r>
      <w:r>
        <w:t xml:space="preserve">   amistad    </w:t>
      </w:r>
      <w:r>
        <w:t xml:space="preserve">   apoyar    </w:t>
      </w:r>
      <w:r>
        <w:t xml:space="preserve">   Carinoso    </w:t>
      </w:r>
      <w:r>
        <w:t xml:space="preserve">   celoso    </w:t>
      </w:r>
      <w:r>
        <w:t xml:space="preserve">   comportamiento    </w:t>
      </w:r>
      <w:r>
        <w:t xml:space="preserve">   confianza    </w:t>
      </w:r>
      <w:r>
        <w:t xml:space="preserve">   confiar    </w:t>
      </w:r>
      <w:r>
        <w:t xml:space="preserve">   desconfiar    </w:t>
      </w:r>
      <w:r>
        <w:t xml:space="preserve">   egoista    </w:t>
      </w:r>
      <w:r>
        <w:t xml:space="preserve">   entrometido    </w:t>
      </w:r>
      <w:r>
        <w:t xml:space="preserve">   esperar    </w:t>
      </w:r>
      <w:r>
        <w:t xml:space="preserve">   malentendidio    </w:t>
      </w:r>
      <w:r>
        <w:t xml:space="preserve">   mejorar    </w:t>
      </w:r>
      <w:r>
        <w:t xml:space="preserve">   ojala    </w:t>
      </w:r>
      <w:r>
        <w:t xml:space="preserve">   reconciliarse    </w:t>
      </w:r>
      <w:r>
        <w:t xml:space="preserve">   temer    </w:t>
      </w:r>
      <w:r>
        <w:t xml:space="preserve">   vanidoso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2021-10-11T21:06:20Z</dcterms:created>
  <dcterms:modified xsi:type="dcterms:W3CDTF">2021-10-11T21:06:20Z</dcterms:modified>
</cp:coreProperties>
</file>