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</w:t>
      </w:r>
    </w:p>
    <w:p>
      <w:pPr>
        <w:pStyle w:val="Questions"/>
      </w:pPr>
      <w:r>
        <w:t xml:space="preserve">1. RAURAGD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NUTSJO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ENRET LA UPACL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TSOAIGE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EJAROMR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RRPEAES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AEPEL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CUAADDLI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RECHA ACSO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PEROSERDSRE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CSEOOL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OAJAL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UQE !VA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OPRYAA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guardar    </w:t>
      </w:r>
      <w:r>
        <w:t xml:space="preserve">   juntos    </w:t>
      </w:r>
      <w:r>
        <w:t xml:space="preserve">   tener la culpa     </w:t>
      </w:r>
      <w:r>
        <w:t xml:space="preserve">   egoista    </w:t>
      </w:r>
      <w:r>
        <w:t xml:space="preserve">   mejorar    </w:t>
      </w:r>
      <w:r>
        <w:t xml:space="preserve">   esperar    </w:t>
      </w:r>
      <w:r>
        <w:t xml:space="preserve">   pelea    </w:t>
      </w:r>
      <w:r>
        <w:t xml:space="preserve">   cualidad    </w:t>
      </w:r>
      <w:r>
        <w:t xml:space="preserve">   hacer caso    </w:t>
      </w:r>
      <w:r>
        <w:t xml:space="preserve">   sorprederse    </w:t>
      </w:r>
      <w:r>
        <w:t xml:space="preserve">   celoso    </w:t>
      </w:r>
      <w:r>
        <w:t xml:space="preserve">   ojala    </w:t>
      </w:r>
      <w:r>
        <w:t xml:space="preserve">   Que va!    </w:t>
      </w:r>
      <w:r>
        <w:t xml:space="preserve">   apoyar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2021-10-11T21:05:44Z</dcterms:created>
  <dcterms:modified xsi:type="dcterms:W3CDTF">2021-10-11T21:05:44Z</dcterms:modified>
</cp:coreProperties>
</file>