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temprano    </w:t>
      </w:r>
      <w:r>
        <w:t xml:space="preserve">   viajar    </w:t>
      </w:r>
      <w:r>
        <w:t xml:space="preserve">   boleto    </w:t>
      </w:r>
      <w:r>
        <w:t xml:space="preserve">   tren    </w:t>
      </w:r>
      <w:r>
        <w:t xml:space="preserve">   barco    </w:t>
      </w:r>
      <w:r>
        <w:t xml:space="preserve">   avion    </w:t>
      </w:r>
      <w:r>
        <w:t xml:space="preserve">   tomar el sol    </w:t>
      </w:r>
      <w:r>
        <w:t xml:space="preserve">   pasear en bote    </w:t>
      </w:r>
      <w:r>
        <w:t xml:space="preserve">   montar a caballo    </w:t>
      </w:r>
      <w:r>
        <w:t xml:space="preserve">   bucear    </w:t>
      </w:r>
      <w:r>
        <w:t xml:space="preserve">   pajaro    </w:t>
      </w:r>
      <w:r>
        <w:t xml:space="preserve">   mono    </w:t>
      </w:r>
      <w:r>
        <w:t xml:space="preserve">   arbol    </w:t>
      </w:r>
      <w:r>
        <w:t xml:space="preserve">   teatro    </w:t>
      </w:r>
      <w:r>
        <w:t xml:space="preserve">   parque nacional    </w:t>
      </w:r>
      <w:r>
        <w:t xml:space="preserve">   pais    </w:t>
      </w:r>
      <w:r>
        <w:t xml:space="preserve">   mar    </w:t>
      </w:r>
      <w:r>
        <w:t xml:space="preserve">   lago    </w:t>
      </w:r>
      <w:r>
        <w:t xml:space="preserve">   estadio    </w:t>
      </w:r>
      <w:r>
        <w:t xml:space="preserve">   ciudad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</dc:title>
  <dcterms:created xsi:type="dcterms:W3CDTF">2021-10-11T21:04:42Z</dcterms:created>
  <dcterms:modified xsi:type="dcterms:W3CDTF">2021-10-11T21:04:42Z</dcterms:modified>
</cp:coreProperties>
</file>