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Vocabulario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(don't) like...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your friends do on weekends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 you like...or...more?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He/she/you like(s)...very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 watch television, bring movies...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prefer...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you do every morning?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He/she/you like(s) to watch television.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Friendly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have brown hair and brown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And your friends, what do they like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He/she/you love(s)...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 you like to do...?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He/she/you prefer(s) to spend time alone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like...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Every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I'm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1</dc:title>
  <dcterms:created xsi:type="dcterms:W3CDTF">2021-10-11T21:05:11Z</dcterms:created>
  <dcterms:modified xsi:type="dcterms:W3CDTF">2021-10-11T21:05:11Z</dcterms:modified>
</cp:coreProperties>
</file>