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Step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Female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Step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Uncles; uncles and aunts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Cousins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Male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He/she likes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Step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Children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Grandmother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Grandparent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old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Step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He/she is/ they 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Brothers; brothers and sisters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</dc:title>
  <dcterms:created xsi:type="dcterms:W3CDTF">2021-10-11T21:05:59Z</dcterms:created>
  <dcterms:modified xsi:type="dcterms:W3CDTF">2021-10-11T21:05:59Z</dcterms:modified>
</cp:coreProperties>
</file>