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Vocabulario 2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YA    </w:t>
      </w:r>
      <w:r>
        <w:t xml:space="preserve">   VIVIR    </w:t>
      </w:r>
      <w:r>
        <w:t xml:space="preserve">   TENGO ANOS    </w:t>
      </w:r>
      <w:r>
        <w:t xml:space="preserve">   MENOR    </w:t>
      </w:r>
      <w:r>
        <w:t xml:space="preserve">   MAYOR    </w:t>
      </w:r>
      <w:r>
        <w:t xml:space="preserve">   LOS TIOS    </w:t>
      </w:r>
      <w:r>
        <w:t xml:space="preserve">   LOS HIJOS    </w:t>
      </w:r>
      <w:r>
        <w:t xml:space="preserve">   LOS ABUELOS    </w:t>
      </w:r>
      <w:r>
        <w:t xml:space="preserve">   LA TIA    </w:t>
      </w:r>
      <w:r>
        <w:t xml:space="preserve">   LA MADRE    </w:t>
      </w:r>
      <w:r>
        <w:t xml:space="preserve">   LA MADRASTRA    </w:t>
      </w:r>
      <w:r>
        <w:t xml:space="preserve">   LA HIJA    </w:t>
      </w:r>
      <w:r>
        <w:t xml:space="preserve">   LA HERMANA    </w:t>
      </w:r>
      <w:r>
        <w:t xml:space="preserve">   LA FAMILIA    </w:t>
      </w:r>
      <w:r>
        <w:t xml:space="preserve">   LA ABUELA    </w:t>
      </w:r>
      <w:r>
        <w:t xml:space="preserve">   FELIZ CUMPLEANOS    </w:t>
      </w:r>
      <w:r>
        <w:t xml:space="preserve">   EL TIO    </w:t>
      </w:r>
      <w:r>
        <w:t xml:space="preserve">   EL PRIMOS    </w:t>
      </w:r>
      <w:r>
        <w:t xml:space="preserve">   EL PERRO    </w:t>
      </w:r>
      <w:r>
        <w:t xml:space="preserve">   EL PADRES    </w:t>
      </w:r>
      <w:r>
        <w:t xml:space="preserve">   EL PADRE    </w:t>
      </w:r>
      <w:r>
        <w:t xml:space="preserve">   EL HIJO    </w:t>
      </w:r>
      <w:r>
        <w:t xml:space="preserve">   EL HERMANO    </w:t>
      </w:r>
      <w:r>
        <w:t xml:space="preserve">   EL GATO    </w:t>
      </w:r>
      <w:r>
        <w:t xml:space="preserve">   EL ES DE    </w:t>
      </w:r>
      <w:r>
        <w:t xml:space="preserve">   EL ABUELO    </w:t>
      </w:r>
      <w:r>
        <w:t xml:space="preserve">   CUANTOS ANOS TIENES    </w:t>
      </w:r>
      <w:r>
        <w:t xml:space="preserve">   CUAL ES LA FECHA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 2 Wordsearch</dc:title>
  <dcterms:created xsi:type="dcterms:W3CDTF">2021-10-11T21:05:16Z</dcterms:created>
  <dcterms:modified xsi:type="dcterms:W3CDTF">2021-10-11T21:05:16Z</dcterms:modified>
</cp:coreProperties>
</file>